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№5-51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ЮГРАГИСТЕХНОЛОГИИ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Смаглюка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Григория Юрьевича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Смаглюк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ЮГРАГИСТЕХНОЛОГИИ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Песчаная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д.2 кв.5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предоставил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Смаглюк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Смаглюка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Г.Ю.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Смаглюк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>за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07.11.2023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Смаглюка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1465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ЮГРАГИСТЕХНОЛОГИИ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Смаглюк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ЮГРАГИСТЕХНОЛОГИИ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Смаглюка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Григория Юрьевича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</w:t>
      </w:r>
      <w:r>
        <w:rPr>
          <w:rFonts w:ascii="Times New Roman" w:eastAsia="Times New Roman" w:hAnsi="Times New Roman" w:cs="Times New Roman"/>
          <w:sz w:val="25"/>
          <w:szCs w:val="25"/>
        </w:rPr>
        <w:t>14654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8">
    <w:name w:val="cat-UserDefined grp-2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